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4"/>
        <w:gridCol w:w="3165"/>
        <w:gridCol w:w="4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ostatnie tchnienie.*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wydawszy głos wielki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wydawszy głos wielki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zawoławszy głosem wielkim,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wypuściwszy głos wielki, skonał.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donośnym głosem i 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zawołał donośnym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zawołał donośnie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wydał głośny okrzyk i 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 głośnym krzykiem wydał ostatnie 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świątyni rozdarła się na dwie części od (samej)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голосно скрикнув - і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puściwszy od siebie głos wielki wytchnął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zawołał wielkim głosem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zawołał głośno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donośnie krzyknął i wydał ostatnie 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wydał jeszcze jeden okrzyk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oddał ostatnie tchnienie, ἐξέπνευσεν, hbr. euf.: </w:t>
      </w:r>
      <w:r>
        <w:rPr>
          <w:rtl/>
        </w:rPr>
        <w:t>וַּיַפְקֵד אֶת־רּוחֹו</w:t>
      </w:r>
      <w:r>
        <w:rPr>
          <w:rtl w:val="0"/>
        </w:rPr>
        <w:t xml:space="preserve"> , powierzył swego ducha, tj. umarł.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2024-05-20T06:20:17Z</dcterms:modified>
</cp:coreProperties>
</file>