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Go zapytał: Nic nie odpowiadasz? Zobacz, jak bardzo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pytał go mówiąc: Nie odpowiadasz nic? Spójrz, ile cię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2024-05-20T05:54:25Z</dcterms:modified>
</cp:coreProperties>
</file>