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kobiety, które przyglądały się z daleka,* a wśród nich Maria Magdalena, Maria, matka Jakuba Mniejszego i Jozesa,** oraz Salome.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kobiety z daleka patrzące, wśród nich i Maria Magdalena*, i Maria, Jakuba małego i Jozesa matka, i Salonie,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15:47&lt;/x&gt;; &lt;x&gt;480 16:1&lt;/x&gt;; &lt;x&gt;490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 Magdali.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2024-05-20T03:16:17Z</dcterms:modified>
</cp:coreProperties>
</file>