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8"/>
        <w:gridCol w:w="57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który jest nazywany Barabasz z buntownikami który jest związany którzy w rozruchu morderstwo uczynili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tam pewien (człowiek), imieniem Barabasz,* uwięziony wraz z buntownikami,** którzy podczas rozruchów dopuścili się zabójstwa.***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zwany Barabaszem z buntownikami* związany, którzy w rozruchu* zabójstwo uczynili.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który jest nazywany Barabasz z buntownikami który jest związany którzy w rozruchu morderstwo uczynili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więziono niejakiego Barabasza. Został on aresztowany wraz z buntownikami, którzy podczas rozruchów dopuścili się zabójstwa.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był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zwany Barabaszem, więziony wraz z buntownikami, którzy podczas rozruchów popełnili zabójstwo.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jeden, którego zwano Barabbasz, w więzieniu z tymi, co rozruch czynią, którzy byli w rozruchu mężobójstwo popełnili.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był, co go nazywano Barabbaszem, który z buntownikami był w więzieniu, który był w rozruchu popełnił mężobójstwo.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tam jeden, zwany Barabaszem, uwięziony z buntownikami, którzy popełnili zabójstwo w czasie rozruchów.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pewien człowiek, zwany Barabasz, był wówczas więziony wraz z buntownikami, którzy podczas rozruchów popełnili zabójstwo.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razem z buntownikami, którzy w czasie rozruchów popełnili morderstwo, był uwięziony przestępca imieniem Barabasz.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jeden, zwany Barabaszem, uwięziony z buntownikami, którzy popełnili zabójstwo podczas rozruchów.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niejaki Barabasz był wtedy uwięziony razem z rebeliantami. Popełnili oni morderstwo w czasie rozruchów.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Wśród więźniów ukaranych za zabójstwo podczas rozruchów był jeden, którego nazywano Bar Abba.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Człowiek, zwany Barabaszem, był uwięziony razem z buntownikami, którzy podczas rozruchów dopuścili się zabójstwa.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Був один, що звався Варавою, ув'язнений з бунтівниками, які під час бунту вчинили вбивство.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powiadany Bar-abbas wspólnie z buntowniczymi powstańcami związany, tacy którzy w buntowniczym powstaniu morderstwo uczynili.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jeden, zwany Barabaszem, związany ze współwinnymi rozruchów, którzy w zamieszkach popełnili morderstwo.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więzieniu wśród buntowników, którzy dopuścili się zabójstwa, znajdował się człowiek imieniem Bar-Abba.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był w więzach niejaki Barabasz, razem z rebeliantami, którzy podczas swej rebelii popełnili morderstwo.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przebywał właśnie w więzieniu Barabasz, skazany wraz z innymi za morderstwo popełnione podczas rozruchów.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Barabasz, Βαραββᾶς, czyli: syn ojca, od aram. ּ</w:t>
      </w:r>
      <w:r>
        <w:rPr>
          <w:rtl/>
        </w:rPr>
        <w:t>בַר־אַּבָא</w:t>
      </w:r>
      <w:r>
        <w:rPr>
          <w:rtl w:val="0"/>
        </w:rPr>
        <w:t xml:space="preserve"> (bar-abba).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5:36-37&lt;/x&gt;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3:14&lt;/x&gt;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Etymologicznie "powstańcy" i "powstanie", ale oznacza to wydarzenia o mniejszej skali, bunt czy rozruchy.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2024-05-20T05:31:42Z</dcterms:modified>
</cp:coreProperties>
</file>