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mogąc przystąpić do Niego z powodu tłumu zdjęli dach dach gdzie był i wyłupiwszy zsuwają matę na którym sparaliżowany leżał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mogąc przynieść Mu (go) z powodu tłumu, zdjęli dach tam, gdzie był, i po zdjęciu spuścili posłanie, na którym leżał sparaliżowany.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mogąc przynieść mu z powodu tłumu odkryli* dach, gdzie był, i wyłupawszy zsuwają matę, gdzie paralityk leżał.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mogąc przystąpić do Niego z powodu tłumu zdjęli dach dach gdzie był i wyłupiwszy zsuwają matę na którym sparaliżowany leżał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"Oddaszyli".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2024-05-10T20:40:01Z</dcterms:modified>
</cp:coreProperties>
</file>