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tych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przyglądając się tym, którzy wokół Niego siedzieli, mówi: Oto moja matka i moi bracia.*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sobie tych wokół niego kołem siedzących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(tych)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powiódł oczyma po tych, którzy wokół Niego siedzieli, i oświadczył: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po tych, którzy siedzieli wokół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wokoło po tych, którzy koło niego siedzieli,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te, którzy około niego siedzieli,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spoglądając na siedzących dokoła Niego,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powiódł oczyma po tych, którzy wokół niego siedzieli,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siedzących wokół siebie, 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siedzących dokoła, powiedział: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po siedzących wokół siebie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wokoło na one którzy około niego siedzieli,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matka moja,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siedzących wokół siebie, mówi: -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поглянувши довкола себе на тих, що сиділи,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та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tych wkoło w niego kręgiem odgórnie siedzących jako na swoim, powiada: Ujrzyjcie-oto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po tych, którzy wokół niego siedzieli kołem oraz mówi: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siedzących wokół Niego,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po tych, którzy wokół niego w krąg siedzieli, powiedział: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siedzących wokół Niego ludzi,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2024-05-23T16:10:32Z</dcterms:modified>
</cp:coreProperties>
</file>