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2"/>
        <w:gridCol w:w="5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wiele aby nie ich wysłałby poza krainę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usilnie, aby nie odsyłał ich z 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prosił go wiele, aby nie je wysłał poza (tę) krainę.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wiele aby nie ich wysłałby poza krainę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zaczął Jezusa usilnie prosić, aby ich nie wypędzał z 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bardzo, aby nie wyganiał ich z tej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bardzo, aby ich nie wyganiał z onej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barzo, aby ich nie wyganiał z 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prosić Go usilnie, żeby ich nie wyganiał z tej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usilnie, aby ich nie wyganiał z tej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też prosił, aby ich nie wyganiał z tej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usilnie, aby ich nie wypędzał z tej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prosił Go bardzo o to, aby ich nie odsyłał poza tę krainę.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bardzo go prosił, by ich nie wypędzał z tej okolicy.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bardzo Go prosił, aby ich nie wypędzał z 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дуже благав Його, щоб не виганяв їх звідси.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przyzywał go przez wieloliczne aby nie one odprawiłby na zewnątrz tej wyodrębnionej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bardzo go prosił, aby ich nie wyganiał na zewnątrz 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błagał Jeszuę, żeby nie odsyłał ich z tego terenu.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razy go upraszał, by nie odsyłał duchów z tej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błagały Go demony, żeby ich nie wyrzucał z tamtej okolicy.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2024-05-21T21:14:56Z</dcterms:modified>
</cp:coreProperties>
</file>