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2"/>
        <w:gridCol w:w="3604"/>
        <w:gridCol w:w="3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wiele aby nie ich wysłałby poza krainę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usilnie, aby nie odsyłał ich z 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prosił go wiele, aby nie je wysłał poza (tę) krainę.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wiele aby nie ich wysłałby poza krainę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2024-05-21T16:34:43Z</dcterms:modified>
</cp:coreProperties>
</file>