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Pasła się tam zaś, u podnóża góry,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przy górze stado świń wielkie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Pasła się zaś nieopodal, u podnóża góry,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w pobliżu góry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przy górach wielka trzoda świni, która się pasła.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przy górze wielkie stado wieprzów na paszy.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górze wielka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tam, u podnóża góry, duże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w pobliżu góry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zboczu góry wielka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pasło się tam na stoku góry wielkie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 stóp wzgórza pasło się duże stado świń,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tymże miejscu pod górą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Паслося там на горі велике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istotnie blisko ku tej górze trzoda wieprzów wielka tuczona.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tam, przy górze, wielkie stado pasących się świń;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koło wzgórza pasła się duża trzoda świń,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pobliskim wzgórzu, nad jeziorem, pasło się właśnie wielkie stado świń.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2024-05-21T10:53:09Z</dcterms:modified>
</cp:coreProperties>
</file>