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zarówno w mieście, jak i po zagrodach. Ludzie zatem pośpieszyli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paśli świnie, uciekli i opowiedzieli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 i we wsiach. 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świnie paśli, uciekli, i oznajmili to w mieście i we wsiach; i wyszli, aby oglądali to,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je paśli, uciekli i dali znać do miasta i na pola. I wyszli, aby oglądali,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rozpowiedzieli o tym w mieście i po osiedlach. A ludzie wyszli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wioskach; i zeszli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pilnowali, uciekli, rozpowiedzieli o tym w mieście i po wioskach i ludzie zbiegli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i opowiedzieli o tym w mieście i po wioskach. Ludzie przyszli więc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pasterze uciekli i zanieśli wiadomość do miasta i do wsi. Przybyli zobaczyć,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i opowiedzieli o tym w miasteczku i we wsiach. Ludzie zaś poszli popatrzeć,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przynieśli wieść o tym do miasta i do zagród, i ludzie przyszli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пасли, втекли й сповістили в місті і в селах; і вийшли побачити,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tuczący je uciekli i odnieśli nowinę do miasta i do polnych osiedli. I przyszli ujrzeć co jest jakościowo to co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paśli świnie uciekli oraz zdali relację w mieście i we wsiach; więc przyszli zobaczyć co to jest, i 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 i opowiedzieli o tym w mieście i okolicy, i ludzie poszli,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 i opowiedzieli o tym w mieście i po wsiach; i ludzie przyszli zobaczyć, co takiego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okolicznych wiosek, opowiadając wszystkim o tym, co się stało. Ludzie wyszli z domów, aby zobaczyć, co się dzieje,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2024-05-22T00:25:06Z</dcterms:modified>
</cp:coreProperties>
</file>