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bowiem, że: Jeżeli dotknę choćby płaszczy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2024-05-21T18:20:37Z</dcterms:modified>
</cp:coreProperties>
</file>