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by zobaczyć tę to która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zaczął rozglądać się, aby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oglądał się, (by) zobaczyć (tę która) to (uczyniła).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(by) zobaczyć (tę) to która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się rozglądać, aby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wokoło,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w koło, aby ujrzał tę, która to uczyniła: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 po ludziach, aby obaczył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rozglądał się, by ujrzeć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wokoło, aby ujrzeć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rozglądał się, aby ujrzeć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spojrzał wkoło, 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Powiódł wzrokiem wkoło, aby zobaczyć sprawczynię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szukał wzrokiem tej, która go dotknęła.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zalękniona i drżąca, i świadoma tego, co się z nią stało, przyszła, upadła przed Nim (na ziemię)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оглядався, щоб побачити ту, яка це зробила.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wkoło oglądał sobie aby ujrzeć tę to właśnie uczyniwszą.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spojrzał wkoło,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dalej się rozglądał, aby zobaczyć, kto to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się rozglądał, 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nadal rozglądał się za tym, kto to zrobił.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2024-05-21T23:15:20Z</dcterms:modified>
</cp:coreProperties>
</file>