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Mu gdy mówi przychodzą do przełożonego zgromadzenia mówiąc że córka twoja umarła dlaczego jeszcze kłopoczesz Nauczyciela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mówił, przyszli* od przełożonego synagogi** i donieśli: Twoja córka umarła, dlaczego jeszcze chcesz trudzić*** **** Nauczyciela?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(gdy) on (mówił), przychodzą od przełożonego synagogi mówiąc, że: Córka twa umarła. Dlaczego jeszcze szarpiesz nauczyciela?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Mu gdy mówi przychodzą do przełożonego zgromadzenia mówiąc że córka twoja umarła dlaczego jeszcze kłopoczesz Nauczyciela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dokończył to zdanie, a już przybyli ludzie od przełożonego synagogi. Twoja córka umarła — donieśli — nie trudź już Nauczyciela.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mówił, przyszli ludzie od przełożonego synagogi i powiedzieli: Twoja córka umarła. Czemu jeszcze trudzisz Nauczyciela?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mówił, przyszli słudzy od przełożonego bóżnicy, mówiąc: Córka twoja umarła, czemuż jeszcze trudzisz nauczyciela?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mówił, przyszli od Arcybóżnika, mówiąc: Iż córka twoja umarła. Czemuż jeszcze trudzisz nauczyciela?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przyszli ludzie od przełożonego synagogi i donieśli: Twoja córka umarła, czemu jeszcze trudzisz Nauczyciela?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mówił, nadeszli domownicy przełożonego synagogi i donieśli: Córka twoja umarła, czemu jeszcze trudzisz Nauczyciela?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On jeszcze mówił, nadeszli ludzie przełożonego synagogi i powiedzieli: Twoja córka umarła. Dlaczego jeszcze trudzisz Nauczyciela?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to mówił, przyszli z domu przełożonego synagogi i oznajmili: „Twoja córka umarła. Czemu jeszcze trudzisz Nauczyciela?”.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 to mówił, przyszli z [domu] owego przełożonego synagogi i powiedzieli: „Twoja córka umarła. Po co jeszcze trudzisz Nauczyciela?”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 to jeszcze mówił, przyszli ludzie z domu zwierzchnika synagogi i powiedzieli: - Twoja córka umarła, niepotrzebnie trudzisz Nauczyciela.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usłyszał, co mówili, rzecze przełożonemu synagogi: - Nie lękaj się, tylko wierz!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ще говорив, приходять від старшини синаґоґи та й кажуть, що донька твоя померла, навіщо ще турбувати Учителя?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 czasie jego gadającego przychodzą od tego naczelnego miejsca zbierania razem powiadając że: Ta córka twoja odumarła; (po) co jeszcze łupisz nauczyciela?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mówił, przychodzą od przełożonego bóżnicy, mówiąc: Twoja córka umarła, czemu jeszcze trudzisz nauczyciela?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mówił, przyszli ludzie z domu przełożonego synagogi, mówiąc: "Twoja córka umarła. Po co więcej trudzić rabbiego?"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mówił, przyszli jacyś ludzie z domu przełożonego synagogi i powiedzieli: ”Twoja córka umarła! Po co dalej fatygować nauczyciela?”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z nią rozmawiał, przybyli posłańcy z domu Jaira z wiadomością, że jego córka umarła i nie ma już po co fatygować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Lp cz przyszedł (ἔρχονται ) w połączeniu z lm cz powiedzieli (λέγοντες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chcesz trudzić, σκύλλεις, praes. intencyjny.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2024-05-21T18:05:55Z</dcterms:modified>
</cp:coreProperties>
</file>