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29"/>
        <w:gridCol w:w="5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wyśmiewali Go On zaś wyrzuciwszy wszystkich zabiera ojca dzieciątka i matkę i tych z Nim i wchodzi gdzie było dzieciątko które leży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zaczęli z Niego drwić. On jednak wyrzucił wszystkich,* wziął z sobą ojca i matkę dziecka oraz tych, którzy z Nim byli, i wszedł tam, gdzie było dziecko.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wyśmiewali go. On zaś wyrzuciwszy wszystkich zabiera ojca dziecka, i matkę, i tych z nim, i wchodzi, gdzie było dziecko.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wyśmiewali Go (On) zaś wyrzuciwszy wszystkich zabiera ojca dzieciątka i matkę i (tych) z Nim i wchodzi gdzie było dzieciątko które leży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2024-05-21T14:36:11Z</dcterms:modified>
</cp:coreProperties>
</file>