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nakazał mu wcześniej: Duchu nieczysty, wyjdź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(Albowiem mu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Wynijdź, duchu nieczysty! z tego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mu mówił: Wynidź, duchu nieczysty,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bowiem mówił: Wyjdź duchu nieczysty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bowiem: „Duchu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Rozkazywał mu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„Wyjdź, duchu nieczysty,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(Abowiem mówił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Wynidź, duchu nieczysty z 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mu: - Wyjdź duchu nieczysty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Нечистий душе, вийди з людини!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jemu: Wyjdź ty duchu, ty nie oczyszczony,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mówił: Wyjdź z tego człowieka duchu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już zaczął do niego mówić: "Duchu nieczysty, wyjdź z 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mówił do niego: ”Duchu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demona: —Wyjdź z niego, duchu nieczysty!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2024-05-21T22:41:08Z</dcterms:modified>
</cp:coreProperties>
</file>