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zauważono, jak odpływają, i wielu ich rozpoznało, dlatego lądem zbiegli się tam ze wszystkich miast — 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widzieli, że odpływają. Wielu go poznało i zbiegli się tam pieszo ze wszystkich miast, wyprzedzili ich i zgromadzili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lud, że odjeżdżali, poznało go wiele ich, i zbieżeli się tam pieszo ze wszystkich miast, i poprzedzili je, i zgromadzili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 odjeżdżające, i poznali mnodzy, i zbieżeli się tam pieszo ze wszech miast, i uprzedzili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widziano ich odpływających. Wielu zauważyło to i zbiegli się tam pieszo ze wszystkich miast, a 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odjeżdżających i poznało ich wielu, i pieszo ze wszystkich miast tam się zbiegli,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Zobaczono jednak, jak odpływali. Wielu ich rozpoznało, podążyło pieszo ze wszystkich miast i przybyło tam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odpływających. Wielu to zauważyło. Przybyli więc tam pieszo ze wszystkich miast, nawet ich wyprzedzając.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Zauważono ich jednak odpływających i wielu ich wyśledziło. Pobiegli tam gromadnie pieszo z wszystkich miast i nawet ich wyprzedzili.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widziano, jak odpływali, poznano ich, wielu ludzi ze wszystkich miejscowości pobiegło na drugi brzeg, tak że znaleźli się tam wcześniej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widziało, jak odpływali, i wiedzieli dokąd, i zbiegli się tam pieszo ze wszystkich miast, i byli już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побачили їх, як пливли, пізнав їх багато хто. Пішки збіглися туди з усіх міст, випередили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ich prowadzących się z powrotem pod tym zwierzchnictwem, i poznali wieloliczni, i pieszo od wszystkich miast do razem zbiegli się tam, i przyszli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zobaczył ich odchodzących i wielu go poznało, więc zbiegli się tam pieszo ze wszystkich miast, wyprzedzili ich, oraz się przy nim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ludzi, widząc, jak odpływają, i poznając ich, pobiegło przed nimi pieszo ze wszystkich miast, i przybyli tam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widzieli ich, jak się oddalali, i wielu się o tym dowiedziało, i ze wszystkich miast zbiegli się tam pieszo, i 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z obecnych zauważyli, że odpływają, i pobiegli wzdłuż brzegu, aby spotkać ich tam, gdzie dopłyną.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2024-05-09T10:41:34Z</dcterms:modified>
</cp:coreProperties>
</file>