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2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Go zobaczyli i zostali poruszeni i zaraz powiedział do nich i mówi im bądźcie odważni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zobaczyli Go i przestraszyli się. Lecz On zaraz przemówił do nich tymi słowy: Odwagi,* to Ja jestem, nie bójcie się!**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go zobaczyli i byli poruszeni. On zaś zaraz przemówił do nich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Ośmielcie się, ja jestem.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Go zobaczyli i zostali poruszeni i zaraz powiedział do nich i mówi im bądźcie odważni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Go bowiem zobaczyli i przestraszyli się. Lecz On natychmiast odezwał się: Odwagi, to Ja jestem, przestańcie się bać!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go widzieli i przestraszyli się. Ale on zaraz przemówił do nich tymi słowami: Ufajcie, to ja jestem!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 go wszyscy widzieli, i wylękli się.) Ale zaraz przemówił do nich,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Ufajcie, jam jest;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wszyscy go widzieli i zatrwożyli się. A natychmiast mówił z nimi i rzekł im: Ufajcie, jam ci jest: nie lękajcie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Go bowiem wszyscy i zatrwożyli się. Lecz On zaraz przemówił do nich: Odwagi, to Ja jestem,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wszyscy go widzieli i przelękli się. A On zaraz przemówił do nich tymi słowy: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Ufajcie, Jam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Go zobaczyli i przerazili się. Wtedy Jezus natychmiast powiedział do nich: Odwagi, Ja jestem!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Go bowiem widzieli i przestraszyli się. Lecz On zaraz przemówił do nich: „Uspokójcie się! Ja jestem. Nie bójcie się!”.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wszyscy Go zobaczyli i przerazili się. On zaraz zaczął z nimi rozmawiać, 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„Odwagi! To ja jestem. Nie bójcie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Abowiem wszyscy go widzieli, i zatrwożyli się; a wnet mówił z nimi,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Tuszcie sobie dobrze;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Go zobaczyli i przerazili się. On zaś zaraz przemówił do nich: - Odwagi, to Ja,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 всі Його побачили й стривожились. І тут же заговорив до них, і каже ім: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Сміливіше, це я, не бійтеся.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go ujrzeli i zostali zamąceni. Ten zaś prosto potem zagadał wspólnie z nimi i powiada im: Bądźcie śmiali, ja jakościowo jestem, nie strachajcie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go zobaczyli i byli zatrwożeni. Ale zaraz do nich przemówił i im mówi: Ufajcie, Jam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Go spostrzegli i truchleli ze strachu. On jednak przemówił do nich. "Odwagi - powiedział - to ja. Przestańcie się bać!".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go ujrzeli i się zaniepokoili. Ale on natychmiast przemówił do nich i powiedział im: ”Odwagi, to jestem ja; nie bójcie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—Spokojnie! Nie bójcie się, to Ja!—szybko 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przestańcie się bać.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31:6&lt;/x&gt;; &lt;x&gt;290 41:13&lt;/x&gt;; &lt;x&gt;290 43:1-2&lt;/x&gt;; &lt;x&gt;470 17:7&lt;/x&gt;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2024-05-09T13:34:07Z</dcterms:modified>
</cp:coreProperties>
</file>