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po dwóch dwóch i dał im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do siebie Dwunastu i zaczął ich wysyłać* po dwóch, dając im władzę** nad duchami nieczystymi.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przywołał dwunastu, i zaczął ich wysyłać (po) dwóch dwóch, i dawał im władzę (nad)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przywołuje dwunastu i zaczął ich wysyłać (po) dwóch dwóch i dał im władzę (nad)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Dwunastu i zaczął ich wysyłać po dwóch, dając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przywoławszy do siebie dwunastu, zaczął ich rozsyłać po dwóch. Dał im też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zwoławszy do siebie onych dwunastu, począł je po dwóch rozsyłać, i dał im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dwunaście. I począł je po dwu rozsyłać, i dał im moc nad duchy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przywołał do siebie Dwunastu i zaczął rozsyłać ich po dwóch. Dał im też władzę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wezwał dwunastu i począł ich wysyłać po dwóch, i dał im moc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też Dwunastu i zaczął ich posyłać po dwóch. Dał im również moc nad duchami nieczystymi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do siebie Dwunastu i zaczął ich rozsyłać po dwóch. Dał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Dwunastu i zaczął wysyłać ich po dwóch, dając im władzę nad duchami nieczystymi.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dwunastu, dał im moc ujarzmiania demonów i zaczął ich rozsyłać parami.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 Dwunastu. I zaczął ich wysyłać po dwóch, i dał im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Закликавши дванадцятьох, почав посилати їх по двох, даючи їм владу над нечистими духами.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wzywa istotnie do siebie dwunastu, i począł sobie aby ich odprawiać jako dwóch dwóch, i dawał im samowolną władzę wybycia na zewnątrz pochodzącą od tych duchów, tych nie oczyszczonych,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owych dwunastu oraz zaczął ich wysyłać dwóch za dwoma, i dał im władzę nad nieczystymi duchami.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Dwunastu i zaczął rozsyłać ich parami, dając im władzę nad nieczystymi duchami.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wezwał dwunastu i począł ich wysyłać po dwóch, i zaczął im dawać władzę nad duchami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Dwunastu i rozesłał ich po dwóch, udzielając im mocy wypędzania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10:1&lt;/x&gt;; &lt;x&gt;480 3:13&lt;/x&gt;; 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10:1&lt;/x&gt;; &lt;x&gt;480 3:15&lt;/x&gt;; &lt;x&gt;480 16:17&lt;/x&gt;; &lt;x&gt;490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2024-05-09T03:10:58Z</dcterms:modified>
</cp:coreProperties>
</file>