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7"/>
        <w:gridCol w:w="5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cały tłum mówił im słuchajcie Mnie wszyscy i zrozumcie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przywołał do siebie tłum i zaczął do nich mówić: Słuchajcie Mnie wszyscy i zrozumcie!*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do siebie znowu tłum 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Posłuchajcie mnie wszyscy i pojmijcie.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cały tłum mówił im słuchajcie Mnie wszyscy i zrozumcie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to najwyraźniejsze wezwanie skierowane przez Jezusa do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2024-05-16T09:36:47Z</dcterms:modified>
</cp:coreProperties>
</file>