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pochodzą z wnętrza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złości z wnętrza wychodzą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2024-05-16T12:59:25Z</dcterms:modified>
</cp:coreProperties>
</file>