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jej pozwól najpierw zostać nasyconymi dzieciom nie bowiem dobre jest wziąć chleb dzieci i rzucić szczeniętom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niej: Pozwól najpierw* nasycić się dzieciom,** bo niedobrze jest zabierać chleb dzieciom i rzucać szczeniętom.***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 najpierw nasycić się dzieciom, nie bowiem jest dobrze wziąć chleb dzieci i szczeniętom 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jej pozwól najpierw zostać nasyconymi dzieciom nie bowiem dobre jest wziąć chleb dzieci i rzucić szczeniętom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zwrócił się do niej: Pozwól najpierw nasycić się dzieciom, bo niedobrze jest zabierać chleb dzieciom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jej powiedział: Niech najpierw nasycą się dzieci, bo niedobrze jest brać chleb dzieci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jej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się pierwej dzieci nasycą; boć nie jest dobra, brać chleb dzieciom i miotać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jej rzekł: Daj się pierwej najeść synom, bo nie dobra jest brać chleb synom, a miotać psom.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 [Jezus]: Pozwól wpierw nasycić się dzieciom, bo niedobrze jest zabierać chleb dzieciom, a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Pozwól, aby wpierw nasyciły się dzieci, bo niedobrze jest zabierać chleb dzieciom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jednak: Pozwól najpierw nasycić się dzieciom, bo nie należy odbierać chleba dzieciom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niej: „Pozwól najpierw najeść się dzieciom, bo nie wypada zabierać chleb dzieciom i rzucać go szczeniętom”.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„Pozwól, niech najpierw nasycą się dzieci, bo to nieładnie wziąć chleb przeznaczony dla dzieci i rzucić szczeniętom”.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 się pierwej nasycić dzieciam; bo nie dobra jest brać chleb dzieciam, i miotać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jej: - Pozwól najpierw najeść się do syta dzieciom, nie godzi się bowiem odejmować chleb od ust dzieciom, a rzucać go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Нехай спочатку наситяться діти, бо негаразд відібрати хліб у дітей і кинути щенятам.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jej: Puść od siebie wpierw możliwe zostać nakarmione uczynić te wiadome potomki, nie bowiem jest odpowiednio dogodne wziąć chleb potomków i psiątkom 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jej powiedział: Pozwól najpierw nasycić się dzieciom; gdyż nie jest dobrze brać chleb dzieci oraz 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"Niech dzieci najedzą się pierwsze, bo nie przystoi zabierać jedzenia dzieciom i rzucać go ich pieskom domowym".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odezwał się do niej: ”Niech najpierw dzieci się nasycą, bo nie jest słuszne wziąć chleb dzieci i rzucić go szczeniętom”.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—Przede wszystkim pozwól Mi najpierw zadbać o własnych domowników—Żydów. Byłoby przecież niedobrze odbierać chleb dzieciom i rzucić go szczeniętom.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3:26&lt;/x&gt;; &lt;x&gt;520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32:6&lt;/x&gt;; &lt;x&gt;290 63:16&lt;/x&gt;; &lt;x&gt;290 64:8&lt;/x&gt;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Szczenię, κυνάριον, zdrobnienie ozn. też psa pokojowego; niekoniecznie obraźliwe.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2024-05-16T18:36:24Z</dcterms:modified>
</cp:coreProperties>
</file>