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odparła kobieta — i szczenięta jadają pod stołem okruchy, które spadną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mu: Tak, Panie, lecz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jest, Panie! Wszakże i szczenięta jadają pod stołem z odrobin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ci, Panie, bo i szczenięta jadają pod stołem odrobiny synowskie.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odparła: Tak, Panie, lecz i szczenięta pod stołem jedzą okruszyny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odpowiadając, rzekła do niego: Tak jest, Panie, wszakże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Mu odpowiedziała: Panie, ale i szczenięta jedzą pod stołem to, co nakruszą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„Panie, przecież i szczenięta zjadają pod stołem to, co nakruszą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Mu na to odpowiedziała: „Panie, jednak szczenięta pod stołem jedzą okruchy z chleba dzieci”.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odpowiedziała - przecież szczenięta też zjadają pod stołem to, co nakruszą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- Tak, Panie, ale i szczenięta jadają pod stołem resztki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вона у відповідь каже Йому: Господи, але ж і щенята під столом їдять кришки від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odróżniła się dla odpowiedzi i powiada mu: Utwierdzający panie, i psiątka z góry w dole czworonożnego stołu jedzą od 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odpowiadając, mu mówi: Tak, Panie; wszakże i szczenięta jedzą pod stołem z okruszyn 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Mu: "To prawda, panie, ale przecież nawet pieski zjadają pod stołem resztki po dzieciach".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odpowiadając, rzekła: ”Tak, panie, a jednak szczenięta pod stołem jedzą okruchy zostawione przez małe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prawda, Panie!—odpowiedziała. —Jednak nawet psy dostają resztki ze stołu, przy którym jedzą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2024-05-16T17:19:08Z</dcterms:modified>
</cp:coreProperties>
</file>