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3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zapomnieli uczniowie wziąć chleby i jeśli nie jeden chleb nie mieli ze sobą w łodzi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zapomnieli wziąć chlebów – i mieli z sobą w łodzi tylko jeden chleb.*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zapomnieli wziąć chleby i jeśli nie jeden* chleb, nie mieli ze sobą w łodzi.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zapomnieli uczniowie wziąć chleby i jeśli nie jeden chleb nie mieli ze sobą w łodzi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natomiast zapomnieli wziąć chleba. Mieli ze sobą w łodzi tylko jeden bochenek.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zapomnieli wziąć chleba i nie mieli ze sobą w łodzi nic więcej oprócz jednego bochenka.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zapomnieli byli uczniowie wziąć z sobą chleba, i nie mieli z sobą nic więcej, tylko jeden chleb w łodzi.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zapomnieli wziąć chleba i nie mieli z sobą, jedno jeden chleb w łodzi.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zapomnieli zabrać chleby, i tylko jeden chleb mieli z sobą w łodzi.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zapomnieli wziąć chlebów, mieli z sobą w łodzi tylko jeden bochenek.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zapomnieli zabrać chlebów i tylko jeden mieli z sobą w łodzi.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zapomnieli zabrać ze sobą chleba i mieli w łodzi tylko jeden bochenek.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Zapomnieli zabrać jedzenie, z wyjątkiem jednego chleba, który mieli z sobą w łodzi.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zapomnieli zabrać więcej chleba i mieli ze sobą w łodzi tylko jeden bochenek.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zapomnieli zabrać chleba, a mieli tylko jeden chleb ze sobą w łodzi.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забули вони взяти хліби і, крім однієї хлібини, не мали нічого з собою в човні.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nałożenie na siebie zapomnienia nakazali sobie zapomnieć wziąć chleby, i jeżeli nie jeden chleb, nie mieli wspólnie z sobą samymi w 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zapomnieli wziąć chleby i nie mieli ze sobą niczego, tylko jeden chleb w łodzi.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talmidim zapomnieli zabrać chleba i mieli ze sobą na łodzi tylko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zapomnieli wziąć ze sobą chleby, a oprócz jednego chleba nic nie mieli ze sobą w łodzi.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mieli ze sobą tylko jeden bochenek chleba, bo zapomnieli dokupić żywności.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poza jednym chlebem nie mieli z sobą w łodzi.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"Jeśli nie jeden" - sens: "z wyjątkiem jednego".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2024-05-16T16:36:11Z</dcterms:modified>
</cp:coreProperties>
</file>