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uczniowie wziąć chleby i jeśli nie jeden chleb nie mieli ze sobą w łodzi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wziąć chlebów – i mieli z sobą w łodzi tylko jeden chleb.*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zapomnieli wziąć chleby i jeśli nie jeden* chleb, nie mieli ze sobą w łodzi.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uczniowie wziąć chleby i jeśli nie jeden chleb nie mieli ze sobą w łodzi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poza jednym chlebem nie mieli z sobą w łodzi.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 jeden" - sens: "z wyjątkiem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2024-05-16T05:00:28Z</dcterms:modified>
</cp:coreProperties>
</file>