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nałożył ręce na oczy jego i uczynił mu przejrzeć i został przywrócony i przypatrzył się jasno wszystkiemu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znów położył ręce na jego oczy, a on przejrzał i powrócił do zdrowia; i zaczął widzieć wszystko bardzo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nałożył ręce na oczy jego, i przejrzał, i powrócił (do zdrowia), i przypatrywał się jasno widząc wszystkiemu.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nałożył ręce na oczy jego i uczynił mu przejrzeć i został przywrócony i przypatrzył się jasno wszystkiemu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znów nałożył ręce na jego oczy, a on przejrzał i wrócił do zdrowia — zaczął widzieć wszystko bardzo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położył ręce na jego oczy i kazał mu spojrzeć w górę. I został uzdrowiony, tak że nawet z daleka widział wszystkich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zasię włożył ręce na oczy jego, i rozkazał mu w górę spojrzeć; i uzdrowiony jest na wzroku, tak że i z daleka wszystkich jasno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zasię położył ręce na oczy jego i począł widzieć, i uzdrowiony jest, tak iż widział wszytko jaśnie.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położył ręce na jego oczy. I przejrzał on zupełnie, i został uzdrowiony; wszystko widział teraz jasno i 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położył ręce na jego oczy, a on przejrzał i został uzdrowiony; i widział wszystko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znowu położył ręce na jego oczy. On zaś przejrzał, odzyskał zdrowie i widział wszystko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położył ręce na jego oczy. Wtedy niewidomy całkowicie odzyskał wzrok. Został uzdrowiony i wszystko widział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jeszcze raz położył ręce na jego oczy i tamten przejrzał całkowicie. Został uzdrowiony i widział wszystko wyraźnie.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jeszcze raz dotknął jego oczu; wtedy ten człowiek odzyskał wzrok i widział wszystko wyraźnie.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położył ręce na jego oczach. I przejrzał, i odzyskał wzrok. I widział wszystko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знову поклав руки на його очі - і тоді прозрів, одужав, побачив усе ясно.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 powrót nadto położył ręce aktywnie na oczy jego, i przejrzał na wskroś, i do stanu poprzedniego z góry stawił, i wglądał jak z daleka promieniujący wszystkie rzeczy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włożył ręce na jego oczy i mu sprawił, że w pełni odzyskał wzrok. Więc powrócił do zdrowia oraz przypatrywał się wszystkiemu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położył ręce na oczach ślepca. Wpatrywał się usilnie, i powrócił mu wzrok, tak że wszystko wyraźnie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położył ręce na jego oczy i ów człowiek widział wyraźnie, i wyzdrowiał, i widział wszystko dokładnie.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ponownie dotknął dłońmi jego oczu, a gdy ślepy wytężył wzrok, doznał zupełnego uzdrowienia. Mógł teraz widzieć całkiem wyraźnie i cieszył się tym, co widział dokoła.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2024-05-16T19:13:47Z</dcterms:modified>
</cp:coreProperties>
</file>