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jego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Żebyś nie do tej wsi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2024-05-19T22:25:58Z</dcterms:modified>
</cp:coreProperties>
</file>