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odpowiedzieli Mu: (Jedni) za Jana Chrzciciela,* inni za Eliasza,** a jeszcze inni za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 mówiąc,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Janem Chrzcicielem, i inni Eliaszem, inni zaś, że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9:13&lt;/x&gt;;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2024-05-19T22:27:49Z</dcterms:modified>
</cp:coreProperties>
</file>