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 musi wiele wycierpieć i być odrzucony przez starszych, arcykapłanów oraz przez znawców Prawa, że 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nauczać, że Syn Człowieczy musi wiele cierpieć i zostać odrzucony przez starszych, naczelnych kapłanów i 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że Syn człowieczy musi wiele ucierpieć, i odrzuconym być od starszych ludu, i od przedniejszych kapłanów i nauczonych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iż potrzeba, żeby syn człowieczy wiele cierpiał i wzgardzonym był od starszych i od przedniejszych kapłanów, i od Doktorów, i zabitym, a po trzech dni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pouczać, że Syn Człowieczy wiele musi wycierpieć, że będzie odrzucony przez starszych, arcykapłanów i uczonych w Piśmie;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 o tym, że Syn Człowieczy musi wiele cierpieć, musi być odrzucony przez starszych, arcykapłanów oraz uczonych w Piśmie i 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ich nauczać, że Syn Człowieczy musi wiele wycierpieć, że zostanie odrzucony przez starszych, arcykapłanów i nauczycieli Prawa,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ich pouczać, że Syn Człowieczy musi wiele cierpieć, że będzie odrzucony przez starszych, wyższych kapłanów i nauczycieli Pisma, że zostanie zabity,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ich pouczać, że trzeba, aby Syn Człowieczy doznał wielu cierpień, aby zniósł odrzucenie ze strony starszych, arcykapłanów i uczonych w Piśmie, aby przyjął śmierć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zaczął ich pouczać, że Syn Człowieczy będzie musiał znieść wiele cierpień; członkowie Rady Najwyższej, arcykapłani i znawcy Prawa wydadzą na niego wyrok i będzie musiał ponieść śmierć, ale po trzech dniach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nauczać; - Trzeba, aby Syn Człowieczy wiele cierpiał, został odrzucony przez starszyznę, arcykapłanów i nauczycieli Pisma, został zabity i po trzech dniach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 їх навчати, що Людському Синові треба буде багато постраждати, відцураються від нього старшини, архиєреї, книжники; уб'ють Його, але по трьох днях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sobie nauczać ich, że obowiązuje uczynić wiadomego syna wiadomego człowieka mogącym przez wieloliczne ucierpieć, i po zbadaniu przyjęcia zostać odłączonym pod przewodnictwem starszych i prapoczątkowych kapłanów i pisarzy, i zostać odłączonym przez zabicie, i potem-za trzy dni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zaczął ich nauczać, że Syn Człowieka musi wiele wycierpieć i być odrzuconym przez starszych, arcykapłanów oraz uczonych w Piśmie, i zostać zabitym, a po trzech dniach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nauczać, że Syn Człowieczy musi doznać wiele cierpienia i zostać odrzucony przez starszych, głównych kohanim i nauczycieli Tory, i że musi zostać zgładzony, ale że po trzech dniach znów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też nauczać, że Syn Człowieczy musi znieść wiele i być odrzucony przez starszych oraz naczelnych kapłanów i uczonych w piśmie, i zostać zabity, a w trzy dni później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zaczął im mówić o strasznych cierpieniach, jakie Go czekają, i o tym, że zostanie odrzucony przez starszych, najwyższych kapłanów i innych przywódców religijnych, że będzie zabity, ale że po trzech dniach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2024-05-17T00:03:53Z</dcterms:modified>
</cp:coreProperties>
</file>