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to Słowo z odwagą.* A Piotr wziął Go na stronę i zaczął Go upominać.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otwartością (to) słowo mówił. I wziąwszy na bok Piotr go, zaczął karcić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otwartością słowo mówił i wziąwszy na bok Go Piotr zaczął upominać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2024-05-16T20:51:10Z</dcterms:modified>
</cp:coreProperties>
</file>