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tłum wraz ze swoimi uczniami i powiedział do nich: Jeśli ktoś chce pójść za Mną, niech wyrzeknie się samego siebie, weźmie swój krzyż* i rusza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z uczniami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towarzyszyć, niech się wyprze siebie i niech zabierze krzyż jego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wraz ze swoimi uczniami i zwrócił się do nich: Jeśli ktoś chce pójść za Mną, niech się wyrzeknie samego siebie, weźmie swój krzyż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wraz ze swoimi uczniami i powiedział do nich: Ktokolwiek chce pójść za mną, niech się zaprze samego siebie, weźmie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zwoławszy ludu z uczniami swoimi,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chce za mną iść, niech samego siebie zaprze, a weźmie krzyż swój, i naśladuje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rzesze z uczniami swymi, rzekł im: Jeśli kto chce za mną iść, niech samego siebie zaprzy a weźmie krzyż swój i niech mię naszladuje.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razem ze swoimi uczniami i rzekł im: Jeśli ktoś chce pójść za Mną, niech się zaprze samego siebie, niech weźmie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przywoławszy lud wraz z uczniami swoimi,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 się zaprze samego siebie i weźmie krzyż swój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tłum wraz ze swoimi uczniami i powiedział: Jeśli ktoś chce pójść za Mną, niech się zaprze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tłum i uczniów i powiedział do nich: „Jeśli ktoś chce iść za Mną, niech się wyrzeknie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tłum razem z uczniami,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iść za mną, niech się wyprze siebie, niech weźmie swój krzyż i niech idzie moimi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tłumu z uczniami swymi,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chce za mną przyść, niech zaprzy samego siebie, i weźmie krzyż swój,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ze swoimi uczniami powiedział: - Kto chce iść za Mną, niech wyrzeknie się siebie, weźmie krzyż i postępuje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Покликавши людей і своїх учнів,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хоче за мною іти, хай зречеться себе самого, візьме свій хрест та йде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tłum razem z uczniami swymi, rzekł im: Jeżeli ktoś chce do tyłu należącego do mnie wdrażać się, niech odeprze siebie samego i niech uniesie wiadomy stawiany pal swój i niech wdraża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tłum razem ze swoimi uczniami i powiedział: Każdy kto chce wyruszyć za mną, niech się wyrzeknie siebie, usunie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przywołał do siebie tłum i talmidim i powiedział im: "Jeśli ktoś chce pójść za mną, niech powie "nie" samemu sobie, niech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tłum wraz ze swymi uczniami rzekł do nich: ”Jeżeli ktoś chce pójść za mną, niech się zaprze samego siebie i weźmie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uczniów oraz cały tłum, by podeszli bliżej i słuchali. —Jeśli ktoś z was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10:38-39&lt;/x&gt;;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2024-05-16T10:16:17Z</dcterms:modified>
</cp:coreProperties>
</file>