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tłum wraz ze swoimi uczniami i powiedział do nich: Jeśli ktoś chce pójść za Mną, niech wyrzeknie się samego siebie, weźmie swój krzyż* i rusza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z uczniami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towarzyszyć, niech się wyprze siebie i niech zabierze krzyż jego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10:38-39&lt;/x&gt;;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2024-05-16T19:08:11Z</dcterms:modified>
</cp:coreProperties>
</file>