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człowiek może dać w zamian za swoją duszę?*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bowiem dałby człowiek w zamian za duszę* jego?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co da człowiek w zamian za duszę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2024-05-16T13:05:35Z</dcterms:modified>
</cp:coreProperties>
</file>