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uczniowie: Skąd ktoś tutaj, na pustkowiu, zdoła nasycić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mu uczniowie jego: Skąd tych będzie mógł ktoś tu nasycić chlebami na pustaci?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 skąd tych będzie mógł ktoś tutaj nasycić chlebami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odpowiedzieli: Skąd tu na pustkowiu wziąć tyle chleba, żeby ich wszystkich nakarmić?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odpowiedzieli mu: Skąd tu na pustyni będzie ktoś mógł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odpowiedzieli uczniowie jego: Skądże te kto będzie mógł nasycić chlebem tu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ich będzie mógł kto tu na puszczy nakarmić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uczniowie: Jakże tu na pustkowiu będzie mógł ktoś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 uczniowie jego: Skądże ktoś potrafi ich nakarmić chlebem, tutaj,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odpowiedzieli: Jak na takim odludziu ktoś może nakarmić ich chlebem?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odpowiedzieli: „Jak tu na pustkowiu nakarmić ich chlebem?”.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Jego uczniowie powiedzieli: „Jak tu na pustkowiu może ich ktoś chlebem nakarmić!?”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zawołali: - Któż potrafi nakarmić tylu ludzi na tym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uczniowie: - Jakże ktoś może nakarmić ich chlebem tutaj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Йому Його учні: звідкіля в цій глушині хтось зможе їх хлібом наситити?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odróżnili się dla odpowiedzi jemu uczniowie jego że: Skąd tych właśnie będzie mógł ktoś bezpośrednio tutaj nakarmić z chlebów na spustoszonej i opuszczonej okolicy?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 mu odpowiedzieli: Skądże będzie ktoś mógł nasycić ich chlebami, tu,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Mu: "Jak na takim pustkowiu znaleźć wystarczająco dużo chleba, aby nakarmić tych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mu odpowiedzieli: ”Skądże tu, w odosobnionym miejscu, zdoła ktoś nasycić tych ludzi chlebami?”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tu, na pustyni, weźmiemy tyle jedzenia?—spytali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2024-05-16T20:23:33Z</dcterms:modified>
</cp:coreProperties>
</file>