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2"/>
        <w:gridCol w:w="6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tłumowi położyć się na ziemi i wziąwszy siedem chlebów podziękowawszy połamał i dawał uczniom Jego aby podawaliby i podali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tłumowi spocząć na ziemi. Następnie wziął te siedem chlebów, podziękował,* łamał i zaczął rozdawać swoim uczniom, aby ci kładli przed (nimi). I rozłożyli je przed tłumem.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nakazuje tłumowi położyć się na ziemi. I wziąwszy siedem chlebów dzięki uczyniwszy połamał i dawał uczniom jego, żeby podawali, i podali tłumowi.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tłumowi położyć się na ziemi i wziąwszy siedem chlebów podziękowawszy połamał i dawał uczniom Jego aby podawaliby i podali tłumowi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22:19&lt;/x&gt;; &lt;x&gt;500 6:11&lt;/x&gt;; &lt;x&gt;510 27:35&lt;/x&gt;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2024-05-16T23:54:30Z</dcterms:modified>
</cp:coreProperties>
</file>