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mówili o tym,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zstępowali z góry, przykazał im, aby tego nikomu nie powiadali,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słowo u siebie, pytając się między sobą, co by było: kiedy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rozpowiadali o tym, co widzieli, zanim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przykazał im,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nakazał im, aby nikomu nie rozgłaszali, co zobaczyli,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opowiadali o tym,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nakazał im, aby nikomu nie opowiadali, co widzieli, aż dopiero wtedy, gdy Syn Człowieczy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Jezus zabronił im mówić o tym widzeniu, dopóki Syn Człowieczy nie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rozpowiadali o tym, co zobaczyli, aż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зійшли вони з гори, наказав їм, щоб нікому не розповідали про те, що вони бачили,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 zstępujących w dół ich z wewnątrz tej góry, na wskroś zdefiniował się im aby żadną metodą ani jednemu sprawy które ujrzeli nie przeprowadziliby w opowiadaniu na wskroś przez wszystkie osoby i zdarzenia, jeżeli nie gdyby wiadomy syn wiadomego człowieka z wewnątrz umarłych stawiłby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schodzili z góry, przykazał im, aby nikomu nie opowiadali co widzieli, aż Syn Człowieka nie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przestrzegł ich, aby nikomu nie mówili,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z góry, kategorycznie im nakazał, żeby nikomu nie opowiadali,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2024-05-10T02:03:17Z</dcterms:modified>
</cp:coreProperties>
</file>