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4"/>
        <w:gridCol w:w="3520"/>
        <w:gridCol w:w="4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licznych synów Izraela nawróci ku Panu Bogu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synów Izraela nawróci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licznych (z) synów Izraela zwróci ku Panu Bogu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licznych synów Izraela nawróci ku Panu Bogu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2024-05-09T15:44:16Z</dcterms:modified>
</cp:coreProperties>
</file>