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5"/>
        <w:gridCol w:w="56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zaś i Lewi który stał się na tym miejscu przyszedłszy i zobaczywszy obszedł drugą stroną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Lewita,* gdy przyszedł na to miejsce, zobaczył go, przeszedł na drugą stronę.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Podobnie zaś i lewita,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[(co zjawił się)]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na tym miejscu, przyszedłszy i zobaczywszy obszedł drugą stroną.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zaś i Lewi który stał się na (tym) miejscu przyszedłszy i zobaczywszy obszedł drugą stroną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było z Lewitą: przechodził tamtędy, zobaczył go, przeszedł na drugą stronę i oddalił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i Lewita, gdy dotarł na to miejsce, podszedł, zobaczył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ominął.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Także i Lewita, dostawszy się na ono miejsce, a przyszedłszy i ujrzawszy go, pominął.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Lewit, będąc podle miejsca i widząc go, minął.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lewita, gdy przyszedł na to miejsce i zobaczył go, minął.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Podobnie i Lewita, gdy przyszedł na to miejsce i zobaczył go, przeszedł mimo.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lewita, gdy przyszedł na to miejsce, zobaczył go i ominął.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lewita, gdy przyszedł na to miejsce i zobaczył go, ominął go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Podobnie lewita, który także znalazł się w rym miejscu, gdy zobaczył, ominął bokiem.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samo i Lewita przechodził obok tego miejsca, spojrzał i poszedł dalej.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lewita, który znalazł się w tym miejscu i zobaczył go, ominął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так само ж і левит, бувши на тому місці, поглянув і обминув.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zaś i lewita stawszy się w dół w to właściwe miejsce przyszedłszy i ujrzawszy jako przeciwnik do obok-przeciw przyszedł.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Lewita, gdy pojawił się na tym miejscu; przyszedł, ujrzał go i minął.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jeden L'wi, który dotarł tam i zobaczył go, też przeszedł na drugą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Lewita, gdy dotarł do tego miejsca i go ujrzał, przeszedł drugą stroną.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postąpił lewita, dozorca świątyni—po prostu minął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3:6-39&lt;/x&gt;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2024-05-09T23:03:30Z</dcterms:modified>
</cp:coreProperties>
</file>