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bierze, a ― szukający znajduje, a ― 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 i szukający znajduje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2024-05-14T02:08:45Z</dcterms:modified>
</cp:coreProperties>
</file>