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9"/>
        <w:gridCol w:w="3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 ― codzienny daj nam ― co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dawaj nam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powszedniego chleba* ** dawaj*** nam każdego dnia****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dawaj nam co dzień.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dawaj nam co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powszedniego chleba, τὸν ἄρτον ἡμῶν τὸν ἐπιούσιον, l. powszedniej porcji chleba, tj. tego, co potrzebne do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daj, δος, por. &lt;x&gt;470 6:11&lt;/x&gt;; w s; &lt;x&gt;490 11:3&lt;/x&gt;L.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stosownie do dnia; dziś, σήμερον, D (V); w s; &lt;x&gt;490 11:3&lt;/x&gt;L.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2024-05-14T21:46:50Z</dcterms:modified>
</cp:coreProperties>
</file>