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wyszedł, znawcy Prawa i faryzeusze zaczęli Go gwałtownie napastować i nieprzyjaźnie wypytywać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(gdy wyszedł) (on), zaczęli uczeni w piśmie i faryzeusze okropnie czuć urazę i wypytywać go co do wielu (rzeczy),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2024-05-14T06:04:19Z</dcterms:modified>
</cp:coreProperties>
</file>