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w ten sposób na jakąś Jego wypowiedź, która mogłaby im posłużyć za podstawę do oskarżeń.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 i próbując wychwycić coś z jego słów,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aby co uchwycili z ust jego, żeby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żeby co uchwycili z ust jego,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żeby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nań, by go przychwycić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Czyhali, aby przyłapać Go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aby Go pochwycić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Zastawiali pułapki na Niego, aby Go schwytać na jakimś słowie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się zaplątał w swoich odpowiedziach.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зловити його на слові, [щоб звинуватити його].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wciągając w zasadzkę go aby móc złowić dzikiego coś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na niego pułapki, by coś wyłowić z jego ust, i 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na Niego pułapki, żeby Go przyłapać na czymś,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by go przyłapać na czymś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Go o coś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2024-05-14T01:23:13Z</dcterms:modified>
</cp:coreProperties>
</file>