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1"/>
        <w:gridCol w:w="4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wstąpił do mnie po drodze, a nie mam czym go ugościć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przyjaciel bowiem przyszedł do mnie z drogi, a nie mam mu co podać?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przyszedł z drogi do mnie, a nie mam, co przed niego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przyjaciel mój przyszedł do mnie z drogi, a nie mam co przedeń położyć,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przybył do mnie, będąc w podróży, a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wrócił z podróży i nie mam go czym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przyjaciel, będąc w drodze, przybył do mnie, a nie mam mu co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przybył do mnie mój przyjaciel prosto z drogi i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właśnie przyjaciel zatrzymał się u mnie w podróży, a nie mam nic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 przybył do mnie prosto z drogi i nie mam mu co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приятель мій прийшов з дороги до мене і не маю що дати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przyjaciel mój stał się obok-przeciw z drogi istotnie do mnie i nie mam które położę obok-przeciw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drogi przybył do mnie mój przyjaciel i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zjechał akurat do mojego domu jeden mój przyjaciel będący w podróży, a nie mam co dać mu jeść".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prosto z drogi przyszedł do mnie mój przyjaciel, a nie mam co przed nim położyćʼ?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przyjechał do mnie gość, a nie mam czym go poczęstować”.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2024-05-14T10:54:41Z</dcterms:modified>
</cp:coreProperties>
</file>