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przyjaciel mój przybył z drogi do mnie i nie mam,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mu co podać,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przyjaciel mój przybył z drogi do mnie i nie mam, co podam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2024-05-14T15:28:54Z</dcterms:modified>
</cp:coreProperties>
</file>