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sędzią albo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któż mię postanowił sędzią albo dzielcą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Człowiecze, któż mię postanowił sędzią abo dzielnikiem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Człowieku, któż Mnie ustanowił nad wami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któż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Człowieku, kto Mnie ustanowił sędzią lub rozjemcą między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„Człowieku, któż Mnie ustanowił sędzią albo rozjemcą nad 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kto mnie ustanowił nad wami sędzią albo rozjemcą?”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któż mię postanowił sędzią abo dzielczym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- Człowieku, któż Mnie ustanowił waszym sędzią albo rozjemcą?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а хто мене поставив суддею або ділителем над 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Człowieku, kto mnie z góry postawił jako rozstrzygacza albo dzielcę aktywnie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Człowieku, kto mnie ustanowił sędzią, czy rozjemcą według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 mu: "Przyjacielu, kto ustanowił mnie sędzią czy rozjemcą między wami?".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”Człowieku, któż mnie ustanowił nad wami sędzią albo dokonującym podziału?”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 Kto dał Mi prawo rozstrzygania waszych spraw?—odrzekł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2024-05-12T03:10:12Z</dcterms:modified>
</cp:coreProperties>
</file>