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dniu,* w którym się nie spodziewa, i o godzinie, w której nie oczekuje,** przetnie go na pół,*** a jego dział wyznaczy mu z niewiernymi.****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oczekuje, i w godzinie, której nie zna. I rozpołowi* go i udział jego z niewierzącymi położy.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12:40&lt;/x&gt;; &lt;x&gt;470 10:34-36&lt;/x&gt;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przetnie go na pół, διχοτομήσει αὐτὸν, idiom: rozerwie go na kawałki, potraktuje z najwyższą surowością.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jego (…) niewiernymi, τὸ μέρος αὐτοῦ μετὰ τῶν ἀπίστων θήσει, hebr. potraktuje go na równi z niewiernymi, </w:t>
      </w:r>
      <w:r>
        <w:rPr>
          <w:rtl/>
        </w:rPr>
        <w:t>חֶלְקֹו וְאֶת־הַּסֹורְרִים יִּתֵן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"oddzieli"?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2024-05-12T01:54:36Z</dcterms:modified>
</cp:coreProperties>
</file>