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9"/>
        <w:gridCol w:w="4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nauczający w jednym ze zgromadzeń w szabaty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szabatu nauczał w jednej z synagog.*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nauczający w jednej (z) synagog w 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nauczający w jednym (ze) zgromadzeń w szabaty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szabatu nauczał w jednej z synagog.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w jednej z synagog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w jednej bóżnicy w 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w bóżnicy ich w szabbaty.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Nauczał raz w szabat w jednej z synagog.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nauczał w jednej z synagog w 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w szabat nauczał w jednej z synagog.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szabat Jezus nauczał w jednej z synagog.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jednej z synagog wygłaszał w szabat naukę.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sabat i Jezus nauczał w pewnej synagodze.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szabat nauczał w jednej synagodze.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навчав він в одній із синаґоґ у суботу.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nauczający w jednym z miejsc zbierania razem w dniu wyznaczonym sabatami.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szabat nauczał w jednej bóżnicy.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szabbat Jeszua nauczał w pewnej synagodze.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sabat nauczał w jednej z synagog.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później Jezus nauczał w szabat w synagodze.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&lt;x&gt;480 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2024-05-16T17:07:48Z</dcterms:modified>
</cp:coreProperties>
</file>