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zobaczył i przywołał do siebie: Kobieto — powiedział — jesteś wolna od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do siebie i powiedział: Kobieto, jesteś uwolniona od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gdy ujrzał Jezus, zawołał jej do siebie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uwolnionaś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Jezus, przyzwał jej do siebie i rzekł jej: Niewiasto, wolnąś uczyniona jest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rzekł do niej: Niewiasto, jesteś wolna od swej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ujrzawszy ją, przywołał ją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 do niej: Kobieto, jesteś uwolniona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powiedział: „Kobieto, jesteś uwolniona od swojej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ją Jezus zobaczył, przywołał ją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jesteś już wolna od swojej niemocy”,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ją Jezus, zawołał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 rozwiązanaś jest od niemocy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ujrzawszy ją, przywołał do siebie i powiedział: - Niewiasto, jesteś wolna od choroby!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Ісус прикликав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ти звільнена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ją Iesus zwrócił się głosem do istoty i rzekł jej: Kobieto, od przeszłości przez odwiązanie uwolniona jesteś od tej słabości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kiedy ją ujrzał, zwrócił się do niej i jej powiedział: Niewiasto, zostajesz uwolniona od twej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Jeszua przywołał ją i powiedział do niej: "Pani, zostałaś uwolniona od swojej słabości!".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ją, Jezus zwrócił się do niej i rzekł: ”Niewiasto, jesteś uwolniona od swej słabości”.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rzekł: —Kobieto, uwalniam cię od 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2024-05-16T22:19:59Z</dcterms:modified>
</cp:coreProperties>
</file>