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8"/>
        <w:gridCol w:w="4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nałożył jej ręce i od razu została wyprostowana i chwaliła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nałożył na nią ręce;* wtedy natychmiast wyprostowała się i zaczęła chwalić Boga!**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nałożył jej ręce. I od razu znowu wyprostowała się i chwaliła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nałożył jej ręce i od razu została wyprostowana i chwaliła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5:23&lt;/x&gt;; &lt;x&gt;480 7:32&lt;/x&gt;; &lt;x&gt;480 16:18&lt;/x&gt;; &lt;x&gt;490 4:40&lt;/x&gt;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5:25&lt;/x&gt;; &lt;x&gt;490 7:16&lt;/x&gt;; &lt;x&gt;490 17:15&lt;/x&gt;; &lt;x&gt;490 18:43&lt;/x&gt;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2024-05-16T18:10:59Z</dcterms:modified>
</cp:coreProperties>
</file>