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3390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 do czego przyrównam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powiedział: Z czym porównam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przyrównam królestwo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 (do) czego przyrównam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2024-05-16T18:24:20Z</dcterms:modified>
</cp:coreProperties>
</file>