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oraz wioskach, nauczał, a zarazem zbliżał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chodząc po miastach i wioskach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podążając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miasteczkach, nauczając a idąc w drogę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 nauczając a idąc w drogę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przemierzał miasta i wsie, nauczając i odbywając swą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miasta i wioski, nauczając, i zdążał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miasta i wioski, nauczał i zdążał ku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przechodził przez miasta i 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przez miasta i wsie, nauczając. Tak zmierzał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obchodził Jezus miasta i wsie, gdzie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Zdążając do Jerozolimy, przechodził przez miasta i 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проходив містами й селами і навчав, ідучи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przeprawiał się na wskroś w dół w miasta i otwarte wiejskie osady nauczając i wyprawę czyniąc sobie do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 przez miasta i miasteczka nauczając, i robiąc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dalej wędrował od miasta do miasta i od wioski do wioski, nauczając i kierując się w stronę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od miasta do miasta i od wsi do wsi, nauczając i kontynuując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nauczał po drodze we wszystkich miastach i wioskach.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2024-05-16T15:08:40Z</dcterms:modified>
</cp:coreProperties>
</file>